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5"/>
        <w:gridCol w:w="5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Mu: Gdzie jest ― Ojciec Twój? Odpowiedział Jezus: Ani nie Mnie znacie, ani ― Ojca Mego. Jeśli Mnie znalibyście, i ― Ojca Mego ― znalibyście.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Mu gdzie jest Ojciec Twój odpowiedział Jezus ani Mnie znacie ani Ojca mojego jeśli Mnie poznaliście i Ojca mojego poznaliście kiedykolwiek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Go zatem pytać: Gdzie jest Twój Ojciec? Jezus im odpowiedział: Ani Mnie nie znacie, ani mojego Ojca. Gdybyście Mnie poznali, poznalibyście i mego Ojca.*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mu: Gdzie jest ojciec twój? 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mnie znacie, ani Ojca mego. Jeśli mnie znalibyście, i Ojca mego znalibyście.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Mu gdzie jest Ojciec Twój odpowiedział Jezus ani Mnie znacie ani Ojca mojego jeśli Mnie poznaliście i Ojca mojego poznaliście (kiedy)kolwiek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Go zatem pytać: Gdzie jest Twój Ojciec? Jezus im odpowiedział: Wy nie znacie ani Mnie, ani mego Ojca. Gdybyście Mnie poznali, poznalibyście i 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zapytali go: Gdzie jest twój Ojciec? Jezus odpowiedział: Nie znacie ani mnie, ani mego Ojca. Gdybyście mnie znali, znalibyście i 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mu rzekli: Gdzież jest ten twój Ojciec? 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mnie znacie, ani Ojca mego; byście mnie znali, i Ojca byście mego 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mu tedy: Gdzie jest twój Ociec? Odpowiedział Jezus: Ani mnie znacie, ani Ojca mego. Byście mię znali, snadź byście i Ojca mego 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powiedzieli Mu: Gdzież jest twój Ojciec? Jezus odpowiedział: Nie znacie ani Mnie, ani mego Ojca. Gdybyście Mnie poznali, poznalibyście i 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mu rzekli: Gdzie jest Ojciec twój? Jezus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znacie ani mnie, ani Ojca mojego. Gdybyście mnie znali, znalibyście też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Go więc: Gdzie jest Twój Ojciec? Jezus odpowiedział: Nie znacie ani Mnie, ani Mojego Ojca. Gdybyście Mnie znali, znalibyście również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Zapytano Go więc: „Gdzie jest Twój Ojciec?”. Jezus odpowiedział: „Nie znacie ani Mnie, ani mego Ojca. Gdybyście Mnie znali, znalibyście również mego Ojca”.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Odezwali się do Niego: „Gdzie jest twój Ojciec?” Jezus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„Ani mnie nie znacie, ani mojego Ojca. Gdybyście mnie znali, znalibyście i Ojca mojego”.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mu tedy: Gdzież jest on Ociec twój? 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mnie znacie, ani Ojca mego; byście mnie znali, wżdybyście i Ojca mego 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więc: - Gdzie jest Twój Ojciec? Jezus odrzekł: - Ani Mnie nie znacie, ani mojego Ojca. Gdybyście Mnie znali, znalibyście też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Тоді запитали його: Де твій Батько? Відповів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Ані мене не знаєте, ані мого Батька; коли б ви мене знали, то знали б і мого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Powiadali więc jemu: Gdzie jest ten ojciec twój? Odróżnił się Iesus: Zarówno nie mnie znacie od przeszłości jak i nie tego ojca mojego; o ile mnie w dawniejszej przeszłości znaliście, i tego ojca mojego ewentualnie w dawniejszej przeszłości znaliście.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mu mówili: Gdzie jest twój ojciec? A Jezus odpowiedział: Ani nie znacie mnie, ani mojego Ojca; jeślibyście mnie znali, znalibyście także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do Niego; "Gdzie jest ten twój "ojciec"?". Jeszua odparł: "Nie znacie ani mnie, ani Ojca. Gdybyście mnie znali, znalibyście też mojego Ojca".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do niego: ”Gdzie jest twój Ojciec?” Jezus odpowiedział: ”Nie znacie ani mnie, ani mego Ojca. Gdybyście mnie znali, znalibyście też mego Ojca”.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—A gdzież jest ten twój ojciec?—pytali Go. —Nie znacie ani Mnie, ani Jego—odpowiedział Jezus. —Gdybyście Mnie znali, znalibyście także i mojego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14:7&lt;/x&gt;; &lt;x&gt;500 16:3&lt;/x&gt;; &lt;x&gt;690 2:23&lt;/x&gt;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2024-04-28T01:22:04Z</dcterms:modified>
</cp:coreProperties>
</file>