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47"/>
        <w:gridCol w:w="3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Ojcu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o Ojcu im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(jednak),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(o) Ojcu im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(o) Ojcu im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jednak, że im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jednak,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zrozumieli, że im o Ojcu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zrozumieli, że Ojcem swoim Boga nazywał.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nie pojęli, że im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jednak tego, że im o Ojcu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jednak,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zrozumiano jednak,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zrozumieli, że mówi im o 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oni nie rozumieli, że mówi o 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poznali, że mówi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збагнули вони, що то він говорив їм про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rozeznali że wiadomego ojca im 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poznali, że to im Ojciec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rozumieli, że mówi do nich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pojęli,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nadal nie rozumieli, że mówił o swoim Ojcu.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2024-04-28T13:36:15Z</dcterms:modified>
</cp:coreProperties>
</file>