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6"/>
        <w:gridCol w:w="3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― prawdę, i ― prawda wyzwoli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 a prawda wyzwoli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prawdę,* a prawda was wyzwoli.**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poznacie prawdę, i prawda uwolni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 a prawda wyzwoli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Poznacie prawdę, a prawda was wyswobodzi.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wyswobodzi.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poznacie prawdę, a prawda was wyswobodzi.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prawdę i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uczyni was wolnymi”.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poznacie prawdę, a prawda wolnymi was uczyni”.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poznacie prawdę, a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пізнаєте правду, і правда зробить вас вільними.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rozeznacie tę wiadomą staranną pełną jawną prawdę, i ta prawda oswobodzi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prawdę, a prawda was wyzwoli".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wyzwoli”.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uwolni.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&lt;x&gt;500 14:6&lt;/x&gt;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8:2&lt;/x&gt;; &lt;x&gt;540 3:17&lt;/x&gt;; &lt;x&gt;550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2024-04-28T18:17:30Z</dcterms:modified>
</cp:coreProperties>
</file>