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― ojcem naszym Abraham jest. Mówi im ― Jezus: Jeśli dziećmi ― Abrahama jesteście, ― dzieła ― Abrahama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na to: Gdybyście byli dziećmi Abrahama,* postępowalibyście** tak, jak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powiedzieli mu: Ojcem naszym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dziećmi Abrahama jesteście, dzieła Abrahama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(kiedy)kolwiek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&lt;x&gt;520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postępowalibyście, τὰ ἔργα τοῦ Ἀβραὰμ ἐποιεῖτε, podejmowalibyście czyny, czynilibyście dzieła Abrahama; pod. konstrukcja w &lt;x&gt;500 8:41&lt;/x&gt;.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2024-04-27T15:48:18Z</dcterms:modified>
</cp:coreProperties>
</file>