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02"/>
        <w:gridCol w:w="45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czyńcie ― dzieła ― ojca waszego. Powiedzieli Mu: My z rozpusty nie zostaliśmy urodzeni, jednego Ojca mamy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czynicie uczynki ojca waszego powiedzieli więc Mu my z nierządu nie jesteśmy zrodzeni jednego ojca mamy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postępujecie tak, jak wasz ojciec. Powiedzieli Mu więc: My nie zostaliśmy zrodzeni z nierządu; mamy jednego Ojca* –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czynicie czyny ojca waszego.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Powiedzieli [więc] mu: My z rozpusty nie zrodzeni zostaliśmy. Jednego Ojca mamy,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czynicie uczynki ojca waszego powiedzieli więc Mu my z nierządu nie jesteśmy zrodzeni jednego ojca mamy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32:6&lt;/x&gt;; &lt;x&gt;290 63:16&lt;/x&gt;; &lt;x&gt;290 64:8&lt;/x&gt;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2024-04-27T19:29:16Z</dcterms:modified>
</cp:coreProperties>
</file>