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39"/>
        <w:gridCol w:w="44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― Judejczycy i powiedzieli Mu: Nie dobrze mówimy my, że Samarytaninem jesteś Ty i demona masz?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więc Judejczycy i powiedzieli Mu nie dobrze mówimy my że Samarytanin jesteś Ty i demona masz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odpowiedzieli Mu: Czy my nie mamy racji, że jesteś Samarytaninem* i masz demona?**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Judejczycy i powiedzieli mu: (Czy) nie dobrze mówimy my, że Samarytaninem jesteś ty i demona masz?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więc Judejczycy i powiedzieli Mu nie dobrze mówimy my że Samarytanin jesteś Ty i demona masz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10:5&lt;/x&gt;; &lt;x&gt;490 10:33&lt;/x&gt;; &lt;x&gt;500 4:9&lt;/x&gt;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jesteś Samarytaninem, ὅτι Σαμαρίτης εἶ, idiom (?): Jesteś odstępcą. Może chodzić o dwóch Samarytan, Szymona (&lt;x&gt;510 8:14-24&lt;/x&gt;) i Dozyteusza, którzy podawali się za synów Bożych, a mogli być opętani; &lt;x&gt;500 8:48&lt;/x&gt;L.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3:22&lt;/x&gt;; &lt;x&gt;500 7:20&lt;/x&gt;; &lt;x&gt;500 10:20&lt;/x&gt;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2024-04-28T06:54:29Z</dcterms:modified>
</cp:coreProperties>
</file>