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2"/>
        <w:gridCol w:w="3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― chwały Mej. Jest ―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szukam własnej chwały.* Jest Ten, który jej szuka – i sądzi.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szukam chwały mej. Jest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2024-04-28T00:11:00Z</dcterms:modified>
</cp:coreProperties>
</file>