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ktoś ― moje słowo zachowa, śmierci nie ― zobaczy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ktoś zachowa moje Słowo,* śmierci nie ujrzy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ktoś mojego słowa strzec będzie, śmierci nie zobaczy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6:40&lt;/x&gt;;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2024-04-27T19:55:58Z</dcterms:modified>
</cp:coreProperties>
</file>