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naszego Abrahama, który umarł. I ― prorocy umarli.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Także prorocy umarli. Kogo z 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Abrahama, który umarł? I prorocy umarli. Kim siebie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przewyższasz naszego ojca Abrahama, który umarł? Albo proroków, którzy również poumierali? Za kogo Ty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Abrahama, który umarł? I prorocy poumierali. Kim ty się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Izaś ty nie większy nad ojca naszego Abrahama, który umarł? i prorocy pomarli; kimże się ty wżdy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Izaś ty jest więtszy nad ojca naszego Abrahama, który umarł? I prorocy pomarli: czym się sam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Abrahama, który przecież umarł? I prorocy pomarli. Kimże ty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większy od ojca naszego, Abrahama, który umarł? Także prorocy umarli.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I prorocy umarli.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praojciec Abraham, który umarł? Poumierali również prorocy. Za kogo Ty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 Abrahama, który umarł? Prorocy też poumierali. Za kogo Ty się masz!?”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naszego praojca Abrahama? On umarł i prorocy poumierali. Za kogo się uważasz?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(jest) większy od naszego ojca Abrahama, który umarł? I prorocy poumierali!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більший від нашого батька Авраама, який помер? Та й пророки повмирали. Ким себе самого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tego wiadomego ojca naszego Abraama, takiego który odumarł? I wiadomi prorocy odumarli. Jako kogo ciebie samego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Abrahama, który umarł? Umarli także prorocy;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awinu umarł, a ty przecież nie jesteś większy od niego. I prorocy poumierali. Za kogo ty się masz?!".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niż nasz ojciec Abraham, który umarł? Również prorocy pomarli. Za kogo się uważasz?”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większy od naszego przodka, Abrahama? On przecież umarł, podobnie jak nasi wielcy prorocy! Za kogo ty się uważasz?!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2024-04-27T17:23:43Z</dcterms:modified>
</cp:coreProperties>
</file>