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9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 do Niego: Pięćdziesiąt lat jeszcze nie masz, a Abrahama zobaczyłeś?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 do Niego: Nie masz jeszcze pięćdziesięciu lat, a widziałeś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 do niego: Pięćdziesięciu lat jeszcze nie masz, i Abrahama zobaczyłeś?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2024-04-28T03:53:55Z</dcterms:modified>
</cp:coreProperties>
</file>