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1"/>
        <w:gridCol w:w="4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kamienie, aby rzucić na Niego. Jezus zaś ukrył się i odszedł ze ―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podnieśli kamienie, aby rzucić w Niego,* Jezus jednak ukrył się i wyszedł ze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więc kamienie aby (rzucić) na niego. Jezus zaś ukrył się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chwycili za kamienie, aby rzucić w Niego,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kamienie, aby w niego rzucać. Jezus jednak ukrył się i wyszedł ze świątyni, przechodząc między nimi,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kamienie, aby nań ciskali; lecz Jezus schronił się, i wyszedł z kościoła, przechodząc przez pośrodek ich, i tak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kamienie, aby nań ciskali, lecz Jezus zataił się i wyszedł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więc kamienie, aby rzucić w Niego.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kamienie, aby rzucić na niego, lecz Jezus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więc kamienie, aby rzucić w Niego.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z miejsca pochwycili kamienie, aby cisnąć w Niego. Jezus jednak ukrył się, a następnie opuścił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chwycili kamienie, aby rzucić w Niego. Jezus jednak się ukrył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sięgnęli po kamienie, aby go ukamienować, ale Jezus ukrył się i opuścił świątynię.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więc kamienie, aby rzucić na Niego, ale Jezus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схопили каміння, щоб кидати на нього. Ісус же сховався, і вийшов з храму, [пройшовши між ними, й попрямував далі].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Unieśli więc kamienie aby rzuciliby wrogo na niego, Iesus zaś został ukryty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unieśli kamienie, aby na niego rzucić; ale Jezus się ukrył oraz przechodząc przez ich środek, wyszedł ze Świątyni; nawet w ten sposób ich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pochwycili kamienie, aby w Niego rzucać, ale Jeszua ukrył się i opuścił tereny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więc kamienie, aby nimi w niego rzucać, ale Jezus się ukrył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chwycili kamienie, aby Go zabić. Ale Jezus zniknął im z oczu i opuścił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10:31&lt;/x&gt;;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2024-04-28T04:29:32Z</dcterms:modified>
</cp:coreProperties>
</file>