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0"/>
        <w:gridCol w:w="4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mówili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poddając próbie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mieć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 co] oskarżać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 dół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schyliwszy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palcem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pisał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mówili poddając próbie Go aby mieliby za co oskarżać Go zaś Jezus w dół schyliwszy się palcem pisał na ziemi nie zwracając uwagi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mówili, by wystawić* Go na próbę i by mieć powód do oskarżenia Go.** Jezus zaś pochylił się i zaczął pisać palcem po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mówili wypróbowując go, aby mieli (za co) oskarżać go. Zaś Jezus w dół schyliwszy się palcem zapisywał* na ziemi.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mówili poddając próbie Go aby mieliby (za co) oskarżać Go zaś Jezus w dół schyliwszy się palcem pisał na ziemi nie zwracając uwagi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o to, by Go wystawić na próbę, bo szukali podstawy do oskarżenia Go. Jezus zaś schylił się i zaczął pisać palcem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mówili to, wystawiając go na próbę, aby mogli go oskarżyć. Jezus zaś, schyliwszy się, pisał palcem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mówili kusząc go, aby go mogli oskarżyć. A Jezus schyliwszy się na dół, pisał palcem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mówili kusząc go, aby go oskarżyć mogli. A Jezus, schyliwszy się na dół, pisał palcem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to, wystawiając Go na próbę, aby mieli o co Go oskarżyć. Lecz Jezus, schyliwszy się, pisał palcem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mówili, kusząc go, by mieć powód do oskarżenia go. A Jezus, schyliwszy się, pisał palcem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mówili to, wystawiając Go na próbę, aby mieć o co Go oskarżyć. Jezus jednak schylił się i pisał palcem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to, wystawiając Go na próbę, aby móc Go oskarżyć. Jezus tymczasem pochylił się i pisał palcem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to dla poddania Go próbie, by móc Go oskarżyć. Na to Jezus pochyliwszy się rysował palcem po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Zadali mu to pytanie podstępnie, aby mogli go oskarżyć. Ale Jezus pochylił się i zaczął pisać palcem po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to podstępnie, aby mieli Go o co oskarżyć. A Jezus pochyliwszy się pisał coś palcem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розповідали, випробовуючи його, щоб мати на чому оскаржити його. Ісус же, схилившись додолу, писав пальцем на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zaś powiadali próbując go, aby mieliby z góry oskarżać jego. Zaś Iesus na dół schyliwszy się, tym wiadomym palcem z góry wpisywał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mówili to, wystawiając go na próbę, aby go mieli za co oskarżyć. Zaś Jezus schylił się ku dołowi i zapisywał palcem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to, aby Go usidlić, żeby mieć podstawy do postawienia Mu zarzutów. Ale Jeszua pochylił się i zaczął palcem pisać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mówili to, chcąc go wystawić na próbę, aby mieć go o co oskarżyć. Ale Jezus pochylił się i zaczął pisać palcem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prowokacja, która miała dostarczyć podstaw do oskarżenia Jezusa. Lecz On schylił się i zaczął pisać palcem po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Ptc. celu (&lt;x&gt;500 8:6&lt;/x&gt;L.).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12:10&lt;/x&gt;; &lt;x&gt;470 16:1&lt;/x&gt;; &lt;x&gt;470 19:3&lt;/x&gt;; &lt;x&gt;470 22:15&lt;/x&gt;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Ewentualnie "rysował".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2024-04-27T22:15:38Z</dcterms:modified>
</cp:coreProperties>
</file>