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7"/>
        <w:gridCol w:w="3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― faryzeuszy, ― który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– wcześniej niewidomego –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go do faryzeuszów, tego kiedyś ślepego.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2024-04-24T21:09:28Z</dcterms:modified>
</cp:coreProperties>
</file>