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0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tego, który był niewidomy. Oddaj chwałę Bogu — powiedzieli. —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zawołali tego człowieka, który był ślepy i powiedzieli do niego: Oddaj chwałę Bogu.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zawołali powtóre człowieka onego, który był ślepy, i rzekli mu: Daj chwałę Bogu; myć wiemy, iż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Wezwali tedy powtóre człowieka, który był ślepym, i rzekli mu: Daj chwałę Bogu, my wiemy, iż ten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przywołali tego człowieka, który był niewidomy, i rzekli do niego: Oddaj chwałę Bogu. My wiemy, że człowiek ten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ponownie człowieka, który był ślepy, i rzekli do niego: Oddaj chwałę Bogu; my wiemy, że człowiek ten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wezwali człowieka, który był niewidomy i powiedzieli do niego: Oddaj chwałę Bogu. Wiemy, że tamten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wezwano więc tego, który przedtem był niewidomy, i zażądano: „Oddaj chwałę Bogu!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Przywołali więc tego człowieka ponownie — tego, co był niewidomy — i rzekli mu: „Oddaj chwałę Bogu! My wiemy, że ten Człowiek jest grzesznikiem”.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po raz drugi wezwali człowieka, który był przedtem niewidomy i nalegali na niego: - Na Boga, mów prawdę! Naszym zdaniem ten człowiek jest grzesznikiem!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Przywołali więc po raz drugi człowieka, który był ślepy, i powiedzieli mu: - Powiedz prawdę! (Bo) my wiemy, że Ten człowiek jest grzesznikiem.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вдруге покликали чоловіка, що був сліпим, і сказали йому: Віддай славу Богові. Ми знаємо, що той чоловік грішний.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Przygłosili więc tego człowieka z wtórego razu, który był ślepy, i rzekli mu: Daj sławę temu bogu; my wiemy że ten właśnie wiadomy człowiek uchybiający celu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powtórnie zawołali tego człowieka, który był ślepy oraz mu powiedzieli: Oddaj chwałę Bogu; my wiemy, że ten człowiek jest grzeszny.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człowieka, który był przedtem niewidomy, i powiedzieli mu: "Zaklnij się na Boga, że powiesz prawdę! Wiemy, że ten człowiek jest grzesznikiem".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 raz drugi zawołali człowieka, który przedtem był ślepy, i rzekli do niego: ”Oddaj chwałę Bogu; my wiemy, że ten człowiek jest grzesznikiem”.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wezwali więc uzdrowionego i nakazali mu: —Przysięgnij na samego Boga i powiedz prawdę. My wiemy, że ten, który cię uzdrowił, jest grzesznikiem.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2024-04-19T15:03:32Z</dcterms:modified>
</cp:coreProperties>
</file>