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0"/>
        <w:gridCol w:w="3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2024-04-23T06:52:28Z</dcterms:modified>
</cp:coreProperties>
</file>