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4"/>
        <w:gridCol w:w="3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2024-04-23T10:48:49Z</dcterms:modified>
</cp:coreProperties>
</file>