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5"/>
        <w:gridCol w:w="5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Jezus Na sąd Ja na ― świat ten przyszedłem, aby ― nie widzący widzieli i ― widzący ślepi stali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na sąd Ja na świat ten przyszedłem aby nie widzący przejrzeliby i widzący niewidomi staliby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Przyszedłem na ten świat na sąd,* aby niewidomi przejrzeli,** a ci, którzy widzą, stali się niewidomi.***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sąd ja na świat ten przyszedłem, aby nie widzący widzieli i widzący ślepymi stali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na sąd Ja na świat ten przyszedłem aby nie widzący przejrzeliby i widzący niewidomi staliby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odezwał się w te słowa: Przyszedłem na ten świat na sąd, aby niewidzący przejrzeli, a ci, którzy widzą, utracili 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powiedział: Przyszedłem na ten świat na sąd, aby ci, którzy nie widzą, widzieli, a ci, którzy widzą, stali się ślepi.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sądemci ja przyszedł na ten świat, aby ci, którzy nie widzą, widzieli, a ci, którzy widzą, aby ślepymi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Jezus: Na sądem ja przyszedł na ten świat: aby ci, którzy nie widzą, widzieli, a którzy widzą, ślepymi się zstali.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rzekł: Przyszedłem na ten świat, aby przeprowadzić sąd, żeby ci, którzy nie widzą, przejrzeli, a ci, którzy widzą, stali się niewidomymi.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Przyszedłem na ten świat na sąd, aby ci, którzy nie widzą, widzieli, a ci, którzy widzą, stali się ślepymi.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powiedział: Przyszedłem osądzić ten świat, aby ci, którzy nie widzą, widzieli, a ci, którzy widzą, stali się ślepi.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powiedział: „Przyszedłem na ten świat, aby sądzić: Ci, którzy nie widzą, odzyskają wzrok, ci zaś, którzy widzą, staną się ślepcami”.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 na ten świat przyszedłem dla rozdzielenia: aby nie widzący zobaczyli, a widzący stali się ślepi”.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sądem ja na świat ten przyszedł; aby ci, którzy nie widzą, widzieli, a którzy widzą, ślepymi się sstali.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powiedział: - Ja na ten świat przyszedłem na sąd, aby ci, którzy nie widzą, widzieli, a ci, którzy widzą, stali się ślepcami.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 суд я прийшов у цей світ, - щоб сліпі бачили, а видющі стали сліпими.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Iesus: Do sfery funkcji rozstrzygnienia ja do sfery funkcji tego naturalnego ustroju światowego tego właśnie przyjechałem, aby ci teraz nie poglądający teraz poglądaliby, i ci teraz poglądający ślepi staliby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powiedział: Ja przyszedłem na ten świat na sądową sprawę, aby nie widzący widzieli, a widzący stali się ślepymi.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rzekł: "Przyszedłem na ten świat, aby sądzić, tak aby ci, którzy nie widzą, przejrzeli, a ci, którzy widzą, oślepli".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rzekł: ”Przyszedłem na ten świat na taki sąd: żeby ci, którzy nie widzą, widzieli, a ci, którzy widzą, stali się ślepi”.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—Przyszedłem na ten świat po to, aby go osądzić—kontynuował Jezus—aby niewidomi przejrzeli, a widzący oślepli.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3:17&lt;/x&gt;; &lt;x&gt;500 5:22&lt;/x&gt;; &lt;x&gt;500 8:15-16&lt;/x&gt;; &lt;x&gt;500 12:47&lt;/x&gt;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11:5&lt;/x&gt;; &lt;x&gt;490 4:18&lt;/x&gt;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13:13-15&lt;/x&gt;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2024-04-16T13:21:30Z</dcterms:modified>
</cp:coreProperties>
</file>