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9"/>
        <w:gridCol w:w="4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Jezus Na sąd Ja na ― świat ten przyszedłem, aby ― nie widzący widzieli i ― widzący ślepi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Przyszedłem na ten świat na sąd,* aby niewidomi przejrzeli,** a ci, którzy widzą, stali się niewidomi.***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sąd ja na świat ten przyszedłem, aby nie widzący widzieli i widzący ślepymi stali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Jezus na sąd Ja na świat ten przyszedłem aby nie widzący przejrzeliby i widzący niewidomi staliby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5:22&lt;/x&gt;; &lt;x&gt;500 8:15-16&lt;/x&gt;;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11:5&lt;/x&gt;;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2024-04-25T05:09:25Z</dcterms:modified>
</cp:coreProperties>
</file>