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4"/>
        <w:gridCol w:w="4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z ― faryzeuszy ci ― z Nim będący, i powiedzieli Mu: Czy i my ślepi jesteśmy?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z faryzeuszy ci będący z Nim i powiedzieli Mu czy i my niewidomi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 obecni przy Nim faryzeusze, zapytali: Czy i my jesteśmy niewidomi?*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 z faryzeuszów to, (ci) z nim będący, i powiedzieli mu: Czy i my ślepi jesteśmy?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z faryzeuszy ci będący z Nim i powiedzieli Mu czy i my niewidomi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 obecni przy Nim faryzeusze, zapytali: Czy my także jesteśmy niewidomi?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to niektórzy z faryzeuszy, którzy z nim byli, i zapytali go: Czy i my jesteśmy ślepi?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to niektórzy z Faryzeuszów, którzy byli z nim, i rzekli mu: Izali i my ślepymi jesteśmy?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niektórzy z Faryzeuszów, którzy byli z nim, i rzekli mu: Zali i my jesteśmy ślepymi?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to niektórzy faryzeusze, którzy z Nim byli, i rzekli do Niego: Czyż i my jesteśmy niewidomi?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 ci faryzeusze, którzy z nim byli, rzekli mu: Czy i my ślepi jesteśmy?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to pewni faryzeusze, którzy z Nim byli i zapytali Go: Czy my jesteśmy ślepi?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usłyszeli to niektórzy faryzeusze obecni przy Nim, zapytali: „Czy my też jesteśmy ślepi?”.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 to niektórzy z faryzeuszy, ci którzy przy Nim byli, i zapytali Go: „Czy i my ślepi jesteśmy?”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 nim kilku faryzeuszy. Gdy to usłyszeli, zapytali go: - Czy i my jesteśmy ślepi?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 faryzeusze, którzy z Nim byli, i zapytali Go: - Czy my także jesteśmy ślepi?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Почули це деякі фарисеї, що були з ним, і сказали йому: Чи й ми сліпі?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z farisaiosów te właśnie słowa, ci wspólnie z nim będący, i rzekli mu: Czy może i my ślepi jakościowo jesteśmy?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to niektórzy spośród faryzeuszów, co z nim byli, zatem mu powiedzieli: Czy i my jesteśmy ślepi?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p'ruszim opodal usłyszeli to i powiedzieli do Niego: "Więc i my jesteśmy ślepi, co?"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to faryzeusze, którzy z nim byli, i powiedzieli do niego: ”Czyż i my jesteśmy ślepi?”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to stojący w pobliżu faryzeusze i zapytali: —Czy to nas masz na myśli? Czy to my jesteśmy ślepi?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15:14&lt;/x&gt;; &lt;x&gt;470 23:26&lt;/x&gt;; &lt;x&gt;520 2:19&lt;/x&gt;; &lt;x&gt;730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2024-04-25T23:52:19Z</dcterms:modified>
</cp:coreProperties>
</file>