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7"/>
        <w:gridCol w:w="5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pierwsze słowo uczyniłem o wszystkich o Teofilu które zaczął Jezus czynić zarówno i nauczać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traktat,* Teofilu,** napisałem*** o wszystkim, co Jezus zaczął czynić, a także (czego zaczął) uczyć****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Pierwsze słowo* uczyniłem o wszystkich, o Teofilu, które zaczął Jezus czynić i nauczać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pierwsze słowo uczyniłem o wszystkich o Teofilu które zaczął Jezus czynić zarówno i nauczać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traktat, λόγος, w odniesieniu do narracji historycznej występuje często u Herodota i Platona. Dz obejmują ok. trzydziestu lat rozwoju Kościoła. Cel Księgi najlepiej ujęty w &lt;x&gt;510 1:8&lt;/x&gt;. Tytuł: Πραξεις  αποστολων B 1; &lt;x&gt;510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Teofil, Θεόφιλος, czyli: przyjaciel Boga, mógł być rzym. urzędnikiem; określenie dostojny (&lt;x&gt;490 1:3&lt;/x&gt;) sugeruje, że był osobą wysoko postawioną i bogatą. Dwa obszerne dzieła Łukasza są dowodem troski o jednego człowieka.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skompilowałem; Łukasz, z zawodu lekarz, mógł nie być Żydem.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Dz są kontynuacją posługi Jezusa za pośrednictwem Ducha Świętego i apostołów (zob. &lt;x&gt;540 5:20&lt;/x&gt;).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Możliwe: "opowiadanie", "relację", "księgę".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2024-04-24T14:33:42Z</dcterms:modified>
</cp:coreProperties>
</file>