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77"/>
        <w:gridCol w:w="5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więc którzy zeszli się do nas mężów w całym czasie w którym wszedł i wyszedł przed nas Pan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więc, aby spośród mężczyzn, którzy schodzili się z nami przez cały czas, kiedy przebywał wśród nas* ** Pan Jezus,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więc, (żeby) (z tych którzy przyłączyli się) (do) nas mężów w całym czasie, (w) którym wszedł i wyszedł przed nas Pan, Jezus,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więc którzy zeszli się (do) nas mężów w całym czasie w którym wszedł i wyszedł przed nas Pan Jezus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gdy do nas przyszedł i odszedł (&lt;x&gt;510 1:21&lt;/x&gt;L.).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27:17&lt;/x&gt;; &lt;x&gt;50 31:2&lt;/x&gt;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2024-04-26T05:43:33Z</dcterms:modified>
</cp:coreProperties>
</file>