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06"/>
        <w:gridCol w:w="53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był mąż dobry i pełny Ducha Świętego i wiary i został przyłączony tłum dość liczny dla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bowiem człowiek dobry, pełen Ducha Świętego i wiary.* I znaczny tłum został pozyskany dla Pana.**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był mężem dobrym i pełnym Ducha Świętego i wiary. I dał się przyłączyć tłum dość duży (do)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był mąż dobry i pełny Ducha Świętego i wiary i został przyłączony tłum dość liczny (dla) Pana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6:5&lt;/x&gt;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2:41&lt;/x&gt;; &lt;x&gt;510 4:4&lt;/x&gt;; &lt;x&gt;510 5:14&lt;/x&gt;; &lt;x&gt;510 6:7&lt;/x&gt;; &lt;x&gt;510 11:21&lt;/x&gt;; &lt;x&gt;510 21:20&lt;/x&gt;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2024-05-01T18:22:00Z</dcterms:modified>
</cp:coreProperties>
</file>