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posłali ją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pośrednictwem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zrobili, posyłając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starszym przez ręce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posławszy do starszych przez rękę Barnabaszową i Saulową.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uczynili, posławszy do starszych przez ręce Barnaby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[jałmużnę] starszym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przesławszy ją starszym przez Barnabę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przez Barnabę i Szawła jałmużnę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przesyłając starszym pomoc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tak, wysyłając do starszych przez Barnabę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to postanowienie, przesyłając pomoc do starszyzny w Jerozolimie za pośrednictwem Barnaby i Saula.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to, posyłając jałmużnę do starszych w Jerozolimie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 зробили, пославши до старших через руки Варнави і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 przez rękę Barnaby i Saula, posyłając środki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wysyłając datek starszym pod opieką Bar-Nabby i 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to, wysyłając ją do starszych przez ręce Barnabasa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dary wysłali następnie starszym w Judei za pośrednictwem Barnaby i 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2024-05-01T17:31:34Z</dcterms:modified>
</cp:coreProperties>
</file>