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5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mi głos po drugi raz z nieba co Bóg oczyścił ty nie miej za pospolite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z nieba powtórnie odezwał się do mnie: Co Bóg oczyścił, ty nie miej za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zaś głos po drugi (raz) z nieba: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«Które Bóg oczyścił, ty nie pospolituj».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mi głos po drugi raz z nieba co Bóg oczyścił ty nie miej za pospolite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2024-05-01T19:02:34Z</dcterms:modified>
</cp:coreProperties>
</file>