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podupadły przybytek Dawida. Naprawię jego zniszczenia, wzniosę go na nowo,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Dawida; odbuduję jego ruiny i wzniosę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wrócę, a pobuduję zasię przybytek Dawidowy upadły, a obaliny jego zasię pobuduję i znowu go wystawię,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się wrócę i znowu zbuduję przybytek Dawidów, który upadł, a rozwaliny jego znowu pobuduję i naprawię 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Dawida, który znajduje się w upadku.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Dawida, I odbuduję jego ruiny, i podźwignę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zniszczony przybytek Dawida.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powrócę i podniosę upadły namiot Dawida, podźwignę jego ruiny i go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powrócę, i odbuduję zapadły namiot Dawida, i odbuduję jego ruinę, i znów go prosto postawię,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 - mówi Pan - odbuduję zburzony dom Dawida, podźwignę go z ruin i postawię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dom Dawida, odbuduję jego ruiny i podźwignę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повернуся і відбудую занепалий намет Давидів, і руїну його відбудую, і поставлю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tych, przyprowadzę was z powrotem i odbuduję upadły przybytek Dawida, odbuduję jego do szczętu zburzone oraz znowu go odnowię,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"Potem powrócę i odbuduję upadły namiot Dawida. Odbuduję jego ruiny, odnowię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ʼPotem wrócę i odbuduję upadły szałas Dawidowy; i odbuduję jego ruiny, i na nowo go postawię,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„Potem wrócę i odbuduję zniszczony dom Dawida,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2024-05-06T02:38:34Z</dcterms:modified>
</cp:coreProperties>
</file>