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3494"/>
        <w:gridCol w:w="4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uradowali się z powodu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zaś ucieszyli się z powodu tej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uradowali się z powodu (tej) zachęty.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uradowali się z powodu pociechy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2024-05-05T22:17:41Z</dcterms:modified>
</cp:coreProperties>
</file>