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domem,* poprosiła: Skoro uznaliście, że jestem wierząca** w Panu, wstąpcie i zamieszkajcie w moim domu – i wymogła to na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została zanurzona i dom jej, poprosiła mówiąc: "Jeśli osądziliście, (że) ja wierną Panu być*, wszedłszy do domu mego, pozostawajcie". I przymusiła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została zanurzona i dom jej poprosiła mówiąc jeśli osądzacie mnie wierną Pana być wszedłszy do domu mojego pozostańcie i przymusiła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wraz ze swoim domem, oznajmiła: Skoro uznaliście mnie za wierzącą Panu, wstąpcie i zamieszkajcie w moim domu.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 razem ze swoim domem, poprosiła: Jeśli uznaliście mnie za wierną Panu, wejdźcie do mojego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ochrzciła i dom jej, prosiła, mówiąc: Ponieważeście mię osądzili wierną być Panu, wszedłszy do domu mego, mieszkajcie;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ochrzczona i dom jej, prosiła mówiąc: Jeśliście mię osądzili być wierną Panu, wnidźcie do domu mego i mieszkajcie. I przymusiła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swym domem, zwróciła się z prośbą: Jeżeli uważacie mnie za wierną Panu,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została ochrzczona, także i dom jej, prosiła, mówiąc: Skoroście mnie uznali za wierną Panu, wstąpcie do domu mego i zamieszkajcie.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została ochrzczona razem ze swoim domem, poprosiła nas: Jeżeli uważacie mnie za wierną Panu, to przyjdźcie do mego domu i zamieszkajcie w nim.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swoim domem przyjęła chrzest. Wtedy też poprosiła: „Jeżeli uznajecie mnie za wierzącą Panu, przyjdźcie i zamieszkajcie w moim domu”. I wymogła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przyjęła chrzest ona i jej dom, zaprosiła [nas], mówiąc: „Jeśli już uznaliście mnie za wierzącą w Pana, chodźcie do mojego domu i zostańcie”. I wymogła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Przyjęła ona chrzest razem ze wszystkimi domownikami, a potem zaprosiła nas: - Skoro uznaliście mnie za wierną Panu, to przyjdźcie i zamieszkajcie w moim domu. Wprost wymusiła to na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 swym domem przyjęła chrzest, prosiła ich: ʼSkoro uznaliście mnie za wierzącą w Pana, wejdźcie do mego domu i zatrzymajcie sięʼ. I wymusiła to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охрестилася вона та її дім, то благала, кажучи: Якщо ви вважали мене за вірну Господеві, то прийдіть до моєї оселі й живіть! І змусила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została ochrzczona, jak również jej dom, poprosiła, mówiąc: Jeśli zbadaliście, że ja jestem wierną Panu, wejdźcie do mojego domu i mieszkajcie; a nawet nas zmusiła.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zanurzeni, dała nam to zaproszenie: "Jeśli uważacie mnie za wierną Panu, przyjdźcie i zatrzymajcie się u mnie w domu". I tak długo nalegała, aż poszliśmy.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i jej domownicy zostali ochrzczeni, prosiła, mówiąc: ”Jeśli osądziliście, że jestem wierna Panu, to wejdźcie do mego domu i się zatrzymajcie”. I wręcz przymusiła nas, żebyśmy 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Została ochrzczona razem ze swoimi domownikami, a potem zaprosiła nas do siebie. —Jeśli wierzycie w moją wierność Panu—powiedziała—przyjdźcie i zamieszkajcie w moim domu. Zgodziliśmy się więc i zatrzymaliśmy się u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11:14&lt;/x&gt;; &lt;x&gt;510 16:31&lt;/x&gt;; &lt;x&gt;510 18:8&lt;/x&gt;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wierna, πιστὴν.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Składniej:,,że ja wierna Panu jestem".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2024-04-25T00:57:35Z</dcterms:modified>
</cp:coreProperties>
</file>