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3270"/>
        <w:gridCol w:w="4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poświadczony przez tych w Listrze i Ikonium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bracia z Listry i Ikonium wystawili dobre świadectwo.*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był poświadczany przez (tych) w Listrze i Ikonium braci.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poświadczony przez (tych) w Listrze i Ikonium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1:5&lt;/x&gt;; &lt;x&gt;620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"Tymoteusz".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2024-03-28T13:53:09Z</dcterms:modified>
</cp:coreProperties>
</file>