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16"/>
        <w:gridCol w:w="5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do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wprowadzili ich przed pretorów* ** i powiedzieli: Ci oto ludzie bardzo niepokoją nasze miasto,*** będąc Żydami,****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doprowadziwszy ich (do) komendantów, powiedzieli: "Ci ludzie niepokoją nasze miasto, Judejczykami będąc,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doprowadziwszy ich (do) dowódców strażników powiedzieli ci ludzie niepokoją nasze miasto Judejczycy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wprowadzili ich przed pretorów i wnieśli skargę: Ci oto ludzie, a są oni Żydami, bardzo niepokoją nasze miasto.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ich przed pretorami i powiedzieli: Ci ludzie, którzy są Żydami, sieją zamęt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stawiwszy je przed hetmany, rzekli: Ci ludzie czynią zamieszanie w mieście naszem, będąc Żydami: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podawszy je urzędowi, rzekli: Ci ludzie niepokój czynią w mieście naszym, gdyż są Żydowie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stawili przed pretorami i powiedzieli: Ci ludzie sieją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stawiwszy ich przed pretorów, rzekli: Ci oto ludzie, którzy są Żydami, zakłócają spokój w naszym mieście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doprowadzili ich przed strategów, powiedzieli: Ci ludzie, którzy są Żydami, sieją niepokój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ich do dowódców straży i oskarżyli: „Ci ludzie wywołują niepokój w naszym mieście. Są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doprowadzeniu ich przed sprawujących władzę powiedzieli: „Ci ludzie, będący Żydami, powodują zamieszki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doprowadzili przed dowódców straży pod takim zarzutem: - Ci ludzie są Żydami i sieją niepokój w naszym mieście.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stawili przed strategów, powiedzieli: ʼCi ludzie są Żydami i wywołują zamieszanie w naszym 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і, повівши їх до воєвод, сказали: Ці люди, будучи юдеями, бунтують наше місто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przyprowadzeniu ich przed urzędników, powiedzieli: Ci ludzie, będąc Żydami, niepokoją nasze miasto,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 do sędziów, powiedzieli: "Ludzie ci powodują mnóstwo kłopotów w mieście, bo są Żydami.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zaprowadziwszy ich do urzędników miejskich, powiedzieli: ”Ci ludzie wywołują w naszym mieście wielkie poruszenie, są bowiem Żydami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postawili ich przed sędziami i powiedzieli: —Ci ludzie zakłócają porządek publiczny w naszym mieście!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Pretor, στρατηγός, urzędnik rzym. sprawujący tzw. władzę mniejszą. Pod nieobecność konsulów przejmował on najwyższą władzę w mieście.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&lt;x&gt;110 18:17&lt;/x&gt;; &lt;x&gt;510 17:6&lt;/x&gt;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Odwołanie się do narodowości łączyło się z dekretem Klaudiusza nakazującym Żydom opuszczenie Rzymu (&lt;x&gt;510 18:2&lt;/x&gt;). Paweł był zatem w Filippi w 49 lub 50 r. Rzymianie bywali niechętni Żydom; &lt;x&gt;510 16:20&lt;/x&gt;L.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2024-04-24T19:14:59Z</dcterms:modified>
</cp:coreProperties>
</file>