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8"/>
        <w:gridCol w:w="4129"/>
        <w:gridCol w:w="3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wyszedł ze środka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2024-05-04T14:31:01Z</dcterms:modified>
</cp:coreProperties>
</file>