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Siedzący zaś pewien młodzieniec imieniem Eustychos w otworze który jest zmorzony snem głębokim gdy rozmawia Paweł przez więcej zostawszy zmorzonym od snu spadł z trzeciego piętra w dół i został podniesiony martwy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pewien młodzieniec, imieniem Eutychos, który zmorzony snem siedział na oknie, gdy Paweł długo rozprawiał, pogrążony we śnie spadł z trzeciego piętra na dół i podniesiono go martwego.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Siedzący zaś pewien młodzieniec imieniem Eutychos w otworze* znoszony snem głębokim, (kiedy wykładał) Paweł przez więcej**, uniesiony przez (ten) sen spadł z trzeciego piętra na dół i został podniesiony martwy.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Siedzący zaś pewien młodzieniec imieniem Eustychos w otworze który jest zmorzony snem głębokim gdy rozmawia Paweł przez więcej zostawszy zmorzonym od snu spadł z trzeciego piętra w dół i został podniesiony martwy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Inaczej: "oknie".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"przez więcej" - sens: dłużej.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2024-05-04T04:00:54Z</dcterms:modified>
</cp:coreProperties>
</file>