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nimi, gdy już nam przyszło odpłynąć, skierowaliśmy się prosto na Kos. Nazajutrz byliśmy na Rodos, a stamtąd udaliśmy się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 odpłynęliśmy i prostym kursem przybyliśmy na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odjechali, rozstawszy się z nimi, prosto jadąc, przyjechaliśmy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gdyśmy odjechali rozstawszy się z nimi, przypłynęliśmy prostym pędem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przybyliśmy na Kos, a następnego dnia na Rodos, stąd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z nimi rozstali i odpłynęli, jadąc prosto, przybyliśmy do Kos, nazajutrz zaś na Rodos, a stąd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dotarliśmy na Kos, a następnego dnia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rozstaliśmy, odpłynęliśmy stamtąd i najpierw dotarliśmy do Kos, następnego dnia do Rodos, a potem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wypłynęliśmy po rozstaniu się z nimi, wzięliśmy kurs prosto na Kos, a nazajutrz na Rodos, stamtąd natomiast na Patarę.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rozstania. Odbiliśmy od brzegu i popłynęliśmy na wyspę Kos, następnego dnia na Rodos, a stamtąd do Patary.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się z nimi rozstali, odpłynęliśmy prosto od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ми, розлучившись із ними, відчалили, то пливли просто і прибули до Коса, а другого дня до Родоса, і звідти до Патари.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zdarzyło się nam wypłynąć, zostaliśmy od nich oddzieleni i jadąc prosto, przybyliśmy na Kos, a następnie na Rodos, i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rozstali z efeskimi starszymi, wypłynęliśmy i pożeglowaliśmy prosto na Kos. Nazajutrz popłynęliśmy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z nimi rozstali i wypłynęli w morze, popłynęliśmy prostym kursem i przybyliśmy do Kos, następnego zaś dnia do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ze starszymi, popłynęliśmy do Kos. Następnego dnia ruszyliśmy w kierunku Rodos, a stamtąd do Patary.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2024-04-27T14:00:55Z</dcterms:modified>
</cp:coreProperties>
</file>