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zaś nam dni więcej zeszedł pewien z Judei prorok imieniem Agabus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przebywaliśmy tam przez dłuższy czas, przybył z Judei pewien prorok, imieniem Hagabos.*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 zatrzymywaliśmy się) zaś dni liczniejsze*, zszedł pewien z Judei prorok, imieniem Agabos,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zaś nam dni więcej zeszedł pewien z Judei prorok imieniem Agabus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"dni liczniejsze"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2024-04-28T13:25:54Z</dcterms:modified>
</cp:coreProperties>
</file>