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związał sobie nogi i ręce* ** i powiedział: To mówi Duch Święty: Mężczyznę, do którego należy ten pas, tak zwiążą Żydzi w Jerozolimie i wydadzą w ręce pogan.***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nas i podniósłszy pas Pawła, związawszy swoje nogi i ręce, powiedział, "To* mówi Duch Święty: (Tego) męża. którego jest pas ten, tak zwiążą w Jeruzalem Judejczycy i wydadzą w ręce pogan".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zachowania prorockie w &lt;x&gt;110 22:11&lt;/x&gt;; &lt;x&gt;300 13:1-7&lt;/x&gt;; &lt;x&gt;330 4:1-6&lt;/x&gt;.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22:11&lt;/x&gt;; &lt;x&gt;290 20:2-4&lt;/x&gt;; &lt;x&gt;300 13:1-11&lt;/x&gt;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20:23&lt;/x&gt;; &lt;x&gt;510 21:33&lt;/x&gt;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2024-04-28T01:04:43Z</dcterms:modified>
</cp:coreProperties>
</file>