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 wyjaśniał po jedynczo każde które uczynił Bóg wśród pogan przez posługę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Pozdrowił ich i zaczął po kolei opisywać, czego Bóg przez jego posługę dokonał wśród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pozdrowiwszy ich, wyjaśniał pojedynczo każde*, co** uczynił Bóg wśród pogan przez służbę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 wyjaśniał po- jedynczo każde które uczynił Bóg wśród pogan przez posługę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przywitał się z nimi i zaczął po kolei opisywać, czego Bóg przez jego posługę dokonał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Powitawszy ich, opowiedział im szczegółowo, czego Bóg dokonał wśród pogan przez jego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pozdrowiwszy, rozpowiedział im wszystko porządnie, co Bóg uczynił między pogany przez usługę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pozdrowiwszy, powiadał z osobna, co Bóg czynił między pogany przez służbę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Powitawszy ich, zaczął szczegółowo opowiadać, czego Bóg dokonał wśród pogan przez jego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Pozdrowiwszy ich, wyłożył im szczegółowo, czego Bóg dokonał wśród pogan przez jego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Pozdrowił ich i zaczął szczegółowo opowiadać, czego Bóg przez jego posługę dokonał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Przywitał ich i szczegółowo opowiedział, czego Bóg dokonał dzięki jego pracy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 nimi powitał, opowiedział szczegółowo, co Bóg uczynił wśród pogan przez jego posługę.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przywitaniu się z nimi, zdał im dokładnie sprawę z tego, czego Bóg przez jego służbę dokonał wśród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Pozdrowił ich, opowiedział im dokładnie, czego to Bóg dokonał przez jego posługę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Поздоровивши їх, розповідав він докладно все, що зробив Бог між поганами завдяки його служінню.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pozdrowił oraz w jednym czasie opowiedział wszystko, co Bóg uczynił przez jego służbę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Przywitawszy ich, Sza'ul szczegółowo opisał wszystko, co Bóg uczynił wśród nie-Żydów dzięki jego trudom.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ich, zaczął szczegółowo opowiadać o tym, czego Bóg dokonał wśród narodów przez jego usługiwanie.ʼ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przywitaniu, Paweł szczegółowo opowiedział im o tym, czego Bóg, poprzez jego pracę, dokonał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&lt;x&gt;510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wydarzenie, fakt, dokonanie.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2024-04-27T18:11:41Z</dcterms:modified>
</cp:coreProperties>
</file>