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 zamieszkałych wśród pogan nauczasz odstępstwa od Mojżesza, mówiąc, żeby nie obrzezywali dzieci i nie przestrzegali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tobie słyszeli, że odwodzisz od Mojżesza wszystkich Żydów, którzy są wśród pogan, mówiąc, że nie mają obrzezywać dzieci ani żyć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tobie wzięli sprawę, że odwodzisz od Mojżesza wszystkich tych Żydów, którzy są między pogany, mówiąc, że nie mają obrzezywać dziatek, ani mają chodzić według ustaw zakonnych.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o tobie, iż uczysz odstania od Mojżesza tych Żydów, którzy są między pogany, powiedając, że nie mają obrzezywać synów swoich ani chodzić wedle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trzymają się gorliwie Prawa. O tobie jednak słyszeli, że wszystkich Żydów, mieszkających wśród pogan, nauczasz odstępstwa od Mojżesza, mówiąc, żeby nie obrzezywali swych synów ani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powiedziano im, że wszystkich Żydów, którzy żyją między poganami, nauczasz odstępstwa od Mojżesza, mówiąc, żeby nie obrzezywali dzieci ani też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słyszeli, że wszystkich Żydów, mieszkających wśród pogan, nauczasz odstępstwa od Mojżesza, ponieważ mówisz, że nie mają obrzezywać swych dzieci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słyszeli, że Żydów żyjących wśród pogan wzywasz do odstąpienia od Mojżesza. Twierdzisz, że nie muszą obrzezywać synów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tobie dotarła do nich pogłoska, że wszystkich Żydów rozproszonych wśród pogan wzywasz w swym nauczaniu do odejścia od Mojżesza, bo mówisz, aby nie poddawali dzieci obrzezaniu i aby postępowali niezgodnie z obyczajami.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rozeszły się pogłoski, że swoją nauką nakłaniasz Żydów, zamieszkałych wśród pogan do odstępstwa od Mojżesza. Mówisz, żeby przestali obrzezywać swoich synów i stosować się do dawnych obyczajów.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powiedzieli, że nauczasz Żydów, mieszkających wśród pogan, odstępstwa od Mojżesza, nie zalecając obrzezania dzieci i przestrzegania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сказано їм про тебе, що навчаєш усіх тих юдеїв, що між поганами, відступати від Мойсея, говорячи їм, щоб не обрізували дітей і не трималися звичаїв.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 zostali poinformowani, że u pogan nauczasz wszystkich Żydów odstępstwa od Mojżesza, mówiąc, by nie obrzezywali dzieci oraz nie żyli według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powiedziano im o tobie, że wszystkich Żydów żyjących wśród goim nauczasz, aby odstępowali od Moszego, nakazując, by nie dokonywali b'rit-mili swych synów i nie przestrzegali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usłyszeli pogłoski, że wszystkich Żydów wśród narodów nauczasz odstępstwa od Mojżesza, mówiąc im, żeby nie obrzezywali swych dzieci ani nie postępowali według uroczystych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jednak, że ty wzywasz Żydów mieszkających wśród pogan do odrzucenia Prawa—do rezygnacji z dokonywania obrzędu obrzezania i nieprzestrzegania naszych zwyczajów.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2024-04-27T16:29:26Z</dcterms:modified>
</cp:coreProperties>
</file>