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47"/>
        <w:gridCol w:w="49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więc uczyń co ci mówimy są nam mężowie czterej ślub mający na 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 więc to, co ci mówimy: Są u nas czterej mężczyźni, którzy mają na sobie ślub.*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więc uczyń, co ci mówimy: «Są nam mężowie czterej*, ślub mający w sobie samych.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więc uczyń co ci mówimy są nam mężowie czterej ślub mający na sobie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27:2&lt;/x&gt;; &lt;x&gt;40 6:5&lt;/x&gt;; &lt;x&gt;510 18:18&lt;/x&gt;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"Mamy czterech mężów".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2024-04-28T15:13:13Z</dcterms:modified>
</cp:coreProperties>
</file>