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dni miało się zakończyć,* Żydzi** z Azji*** zobaczyli go w świątyni, podburzyli cały tłum,**** rzucili na niego ręce*****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miały siedem dni spełniać się, (ci) z Azji Judejczycy oglądnąwszy go w świątyni, doprowadzali do zamieszania cały tłum i narzucili na niego ręce*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 dni : może chodzić o (1) termin ślubów; (2) kolejne wizyty w świątyni; (3) okres świąt (&lt;x&gt;510 20:16&lt;/x&gt;)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21:30&lt;/x&gt;; &lt;x&gt;510 26:21&lt;/x&gt;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"narzucili na niego ręce" - o pojmaniu, o fizycznej agresji.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2024-04-28T17:30:56Z</dcterms:modified>
</cp:coreProperties>
</file>