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7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inne coś wołali w tłumie nie mogąc zaś poznać niezawodne przez zamęt rozkazał być prowadzonym on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Różni zaś w tłumie wykrzykiwali różne rzeczy.* Ponieważ jednak z powodu wrzawy nie mógł dowiedzieć się niczego pewnego, rozkazał prowadzić go do twierdzy.**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inne coś* wykrzykiwali w tłumie. (Gdy) nie (mógł) zaś on poznać (tego) niezawodnego** z powodu zamętu. rozkazał, (by) być prowadzonym on*** do koszar.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inne coś wołali w tłumie nie mogąc zaś poznać niezawodne przez zamęt rozkazał być prowadzonym on do obozu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22:24&lt;/x&gt;; &lt;x&gt;510 23:10&lt;/x&gt;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"Inni zaś inne coś" - sens: każdy zaś co innego.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"tego niezawodnego" - sens: niczego pewnego.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"być prowadzonym on" - składniej: "by był prowadzony".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2024-04-27T15:31:19Z</dcterms:modified>
</cp:coreProperties>
</file>