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zarówno być wyprowadzonym do obozu Paweł mówi trybunowi czy wolno mi powiedzieć coś do ciebie zaś powiedział po grecku znasz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Paweł miał być wprowadzony do twierdzy, zwrócił się do chiliarchy: Czy wolno mi coś ci powiedzieć? A on na to: Rozumiesz po grecku?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być wprowadzonym do koszar, Paweł mówi tysiącznikowi: "Czy wolno mi powiedzieć coś do ciebie?" Ten zaś mówił: "Po grecku pojmujesz?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zarówno być wyprowadzonym do obozu Paweł mówi trybunowi czy wolno mi powiedzieć coś do ciebie zaś powiedział po grecku znasz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Tuż przed wejściem do twierdzy, Paweł zwrócił się do dowódcy: Czy mogę coś ci powiedzieć? To ty rozumiesz po grecku? — zapytał zdziwiony dowódca.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Paweł miał być wprowadzony do twierdzy, zapytał dowódcę: Czy wolno mi coś do ciebie powiedzieć? A on odpowiedział: Mówisz po grecku?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miał być Paweł prowadzony do obozu, rzekł hetmanowi: A godzi mi się co mówić do ciebie? A on rzekł: Umiesz po grecku?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poczynano Pawła wprowadzać do obozu, rzekł Tysiącznikowi: Godzili mi się co mówić do ciebie? Który rzekł: Umiesz po Grecku?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miano go wprowadzić do twierdzy, rzekł Paweł do trybuna: Czy wolno mi coś ci powiedzieć? A on odpowiedział: Mówisz po grecku?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Paweł, gdy miano go już wprowadzić do twierdzy, rzekł do dowódcy: Czy wolno mi coś ci powiedzieć? A on rzekł: To ty mówisz po grecku?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Paweł miał być wprowadzony do twierdzy, zapytał trybuna: Czy wolno mi coś powiedzieć? On odpowiedział: Mówisz po grecku?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Tuż przed wejściem do koszar Paweł poprosił dowódcę: „Czy mogę przemówić?”. On zapytał: „To ty mówisz po grecku?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miał już być wprowadzony do twierdzy, Paweł odezwał się do dowódcy: „Czy mogę ci coś powiedzieć?” A ten zapytał: „Znasz grecki?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Tuż przed wejściem do twierdzy Paweł zwrócił się do dowódcy: - Czy mógłbym ci coś powiedzieć? - To ty umiesz po grecku? - zapytał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samym wejściu do twierdzy Paweł zapytał trybuna: ʼCzy wolno mi coś ci powiedzieć?ʼ A o na to: ʼUmiesz po grecku?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мали ж увійти до табору, Павло каже тисяцькому: Чи можна мені щось тобі сказати? Той відповів: То ти вмієш по-грецькому?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Paweł, kiedy miał zostać wprowadzony do kwatery, mówi tysiącznikowi: Czy wolno mi coś powiedzieć do ciebie? A ten rzekł: Rozumiesz grecki?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Sza'ul miał być wprowadzony do twierdzy, odezwał się do trybuna: "Czy mógłbym coś powiedzieć?". Trybun rzekł: "Więc znasz grekę!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go miano wprowadzić do kwater żołnierskich. Paweł odezwał się do dowódcy wojskowego: ”Czy mogę ci coś powiedzieć?” Ten rzekł: ”Umiesz mówić po grecku?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Tuż przed wejściem do koszar, Paweł rzekł do dowódcy: —Czy mógłbym coś im powiedzieć? —To ty mówisz po grecku?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2024-04-28T04:12:39Z</dcterms:modified>
</cp:coreProperties>
</file>