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zarówno być wyprowadzonym do obozu Paweł mówi trybunowi czy wolno mi powiedzieć coś do ciebie zaś powiedział po grecku znasz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miał być wprowadzony do twierdzy, zwrócił się do chiliarchy: Czy wolno mi coś ci powiedzieć? A on na to: Rozumiesz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być wprowadzonym do koszar, Paweł mówi tysiącznikowi: "Czy wolno mi powiedzieć coś do ciebie?" Ten zaś mówił: "Po grecku pojmujesz?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zarówno być wyprowadzonym do obozu Paweł mówi trybunowi czy wolno mi powiedzieć coś do ciebie zaś powiedział po grecku znasz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2024-04-27T14:01:26Z</dcterms:modified>
</cp:coreProperties>
</file>