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odszukaliśmy uczniów i pozostaliśmy tam siedem dni; oni za sprawą Ducha mówili Pawłowi, żeby nie wstępował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Odnalazłszy zaś uczniów, zatrzymaliśmy się tam dni siedem*, którzy Pawłowi mówili przez Ducha, (by) nie wchodzić** do Jerozolimy.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20:16&lt;/x&gt;; 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,,dni siedem" - rozciągłość w czasie.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2024-04-27T17:54:40Z</dcterms:modified>
</cp:coreProperties>
</file>