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żeglowanie dokonawszy z Tyru przyszliśmy do Ptolemaidy i pozdrowiwszy braci pozostaliśmy dzień jeden u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kończąc żeglugę z Tyru, zawinęliśmy do Ptolemaidy,* przywitaliśmy braci** i pozostaliśmy u nich przez jeden dzień.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[*Ptolemaida : dawne Akko, ok. 48 km na pd od Tyru; nigdy nie podbite przez Izraelitów, uważane przez nich za filistyńskie, a przez Greków za fenickie; kluczowe na szlaku Syria — Egipt.][**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28:14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płynięcia dokonawszy z Tyru przyszliśmy do Ptolemaidy. I pozdrowiwszy braci, pozostaliśmy dzień jeden u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żeglowanie dokonawszy z Tyru przyszliśmy do Ptolemaidy i pozdrowiwszy braci pozostaliśmy dzień jeden u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2024-04-27T18:31:09Z</dcterms:modified>
</cp:coreProperties>
</file>