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0"/>
        <w:gridCol w:w="3443"/>
        <w:gridCol w:w="4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 były córki dziewice cztery prorokujące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cztery córki, dziewice, które prorokowały.*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zaś były* córki cztery, dziewczyny** prorokujące.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 były córki dziewice cztery prorokujące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Por.: Elżbieta, Maria, Anna (&lt;x&gt;490 1:42-55&lt;/x&gt;;&lt;x&gt;490 2:36&lt;/x&gt;); w SP: Miriam, Debora, Chulda.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15:20&lt;/x&gt;; &lt;x&gt;70 4:4&lt;/x&gt;; &lt;x&gt;160 6:14&lt;/x&gt;; &lt;x&gt;360 3:1&lt;/x&gt;; &lt;x&gt;490 2:36&lt;/x&gt;; &lt;x&gt;510 2:17-18&lt;/x&gt;; &lt;x&gt;510 19:6&lt;/x&gt;; &lt;x&gt;530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"Ten miał".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 tu lepiej: "dziewice".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2024-04-27T18:09:40Z</dcterms:modified>
</cp:coreProperties>
</file>