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Azji,* którzy powinni tu być przed tobą i oskarżać,** jeżeli mają coś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Azji Judejczycy, którzy trzeba było przed tobą (by) być obecni i oskarżać*, jeśli coś mieliby przeciw mnie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Azji. To oni powinni tu być przed tobą i wysuwać oskarżenia,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powinni tu stanąć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tu mieli stanąć przed tobą i skarżyć, jeźliby co mieli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Żydowie z Azyjej, którzy tu mieli stanąć przed tobą i skarżyć, jeśliby co mieli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Azji; oni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 Żydzi z Azji, którzy powinni by tu być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Azji. Oni to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natomiast kilku Żydów z Azji i to oni powinni stanąć przed tobą, aby mnie oskarżyć,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Żydzi z Azji. To oni powinni stanąć tu przed tobą i złożyć skargę, jeśli coś mają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mnie Żydzi z prowincji azjatyckiej; to oni powinni by stawić się przed tobą i oskarżyć mnie, jeśliby mieli jakieś zarzuty.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tu obecni niechaj powiedzą, jakiego przestępstwa dopatrzyli się u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Деяким же юдеям з Азії належало б перед тобою стати і говорити, коли мають щось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mieli stanąć przed tobą i oskarżać, jeśli coś mają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Żydzi z prowincji Azja - to oni powinni stać tu przed tobą i stawiać zarzuty, jeśli cokolwiek przeciwko mnie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powinni być obecni przed tobą i mnie oskarżać, jeśliby mieli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obecni Żydzi z prowincji Azja i to oni, jako świadkowie, powinni tu być i przedstawiać rzekome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"którzy (...) być obecni i oskarżać" - składniej: "by byli obecni i oskarżali".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2024-05-04T06:26:45Z</dcterms:modified>
</cp:coreProperties>
</file>