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odpowiedział, że Paweł osadzony jest pod strażą w Cezarei i że on sam niebawem tam wyruszy.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Festus odpowiedział, (że) być strzeżony Paweł* w Cezarei, (że) on sam zaś zamierzać** w szybkości*** wychodzić****.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Festus odpowiedział być zachowanym Paweł w Cezarei on sam zaś zamierzać w szybkości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"być strzeżony Paweł" - składniej: "ze jest strzeżony Paweł".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sam (...) zamierzać" - składniej: "ze on sam zamierza".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odjechać, odejść.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2024-04-28T21:21:34Z</dcterms:modified>
</cp:coreProperties>
</file>