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poważnymi zarzutami,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przyszedł, otoczyli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którzy przybyli z Jerozolimy, i wytoczyli przeciwko Pawłowi wiele ciężkich oskarżeń,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przyszedł, obstąpili go ci, którzy byli przyszli z Jeruzalemu Żydowie, przynosząc wiele i ciężkich skarg przeciwko Pawłowi, których dowieść nie mogli;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przywiedzion, obstąpili go Żydowie, którzy byli przyszli z Jeruzalem, wiele i ciężkich skarg zarzucając, których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 przybyli z Jerozolimy i stawiali wiele ciężkich zarzutów, których nie mogli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obstąpili go Żydzi, którzy przybyli z Jerozolimy, i wytoczyli wiele i to ciężkich oskarżeń, których nie potrafili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otoczyli go Żydzi, którzy przybyli z Jerozolimy, i stawiali wiele ciężkich zarzutów,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przyszedł, natychmiast otoczyli go Żydzi z Jerozolimy i zaczęli mu stawiać poważne zarzuty. Nie byli jednak w stanie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stanął, otoczyli go Żydzi przybyli z Jerozolimy i przedstawiali liczne i ciężkie oskarżenia, których jednak nie potrafili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wszedł, otoczyli go Żydzi, którzy przybyli z Jerozolimy i wytoczyli przeciwko niemu wiele ciężkich oskarżeń, ale nie mogli ich udowodnić.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się stawił, Żydzi, którzy przybyli z Jerozolimy, obstąpili go, oskarżając o wiele ciężkich przestępstw, nie mogli jednak mu ich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привели, оточили його ті юдеї, що прийшли з Єрусалима, висуваючи багато тяжких обвинувачень, яких не могли довести.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przybył, stanęli wokół niego Żydzi, co zeszli z Jerozolimy, kierując przeciwko Pawłowi liczne i ciężkie oskarżenia,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otoczyli go Judejczycy, którzy zeszli tu z Jeruszalaim, stawiając mu wiele poważnych zarzutów, których nie mogli dowieść.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przybył, Żydzi, którzy przyszli z Jerozolimy, obstąpili go i wytaczali przeciw niemu liczne i poważne zarzuty, których nie potrafili udowodnić.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przywódcy, którzy przybyli z Jerozolimy, natychmiast otoczyli go i zaczęli stawiać mu wiele poważnych zarzutów. Niczego jednak nie potrafili udowodnić.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2024-04-29T07:44:19Z</dcterms:modified>
</cp:coreProperties>
</file>