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0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wieloma szacunkami szanowali nas i którzy są wyprowadzanymi nałożyli ku potrzebie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Okazywali nam też wiele szacunku, a gdy mieliśmy odpłynąć, nałożyli tego, co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i licznymi szacunkami okazali szacunek* nam, i wypływającym nałożyli (tych)** ku potrzebom.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wieloma szacunkami szanowali nas i którzy są wyprowadzanymi nałożyli ku potrzebie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"szacunkami okazali szacunek" - w oryginale figura etymologica.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2024-04-28T13:28:07Z</dcterms:modified>
</cp:coreProperties>
</file>