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Skorzystaliśmy z ich zaproszenia i pozostaliśmy u nich siedem dni. Tak dotarliśmy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uprosili, żebyśmy pozostali u nich siedem dni. I tak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braci, uproszeniśmy byli od nich, żebyśmy zamieszkali u nich przez siedm dni; a takieśmy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znalazszy bracią, proszeni jesteśmy, abyśmy u nich przez siedm dni zmieszkali, a takeśmy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na ich prośbę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prosili, abyśmy pozostali u nich siedem dni; i tak doszliśmy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przez nich zaproszeni, aby pozostać u nich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Na ich prośbę spędziliśmy u nich cały tydzień. Wreszcie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Znaleźliśmy tam braci, u których, zaproszeni, zatrzymaliśmy się na siedem dni. Tak dotarliśmy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spotkaliśmy współwyznawców, którzy nas zaprosili do siebie na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Miejscowi bracia, gdy dowiedzieli się o nas, wyszli nam na spotkanie aż do Forum Appiusza i Trzech Gospód. Na ich widok Paweł podziękował Bogu i podniósł się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знайшли братів, а вони вмовили нас перебути з ними сім днів. І так ми прибули до 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oraz zostaliśmy przez nich zaproszeni, by zatrzymać się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tam braci, którzy zaprosili nas, aby spędzić wśród nich tydzień. Udaliśmy się więc dalej,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i daliśmy się uprosić, żeby z nimi pozostać siedem dni; i w ten sposób zbliżaliśmy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kilku wierzących, którzy zaprosili nas do siebie na cały tydzień. Stamtąd zaś udaliśmy się już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2024-04-28T14:23:40Z</dcterms:modified>
</cp:coreProperties>
</file>