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bracia usłyszawszy odnośnie nas wyszli na spotkanie nas aż do Appii Forum i Trzech Gospód tych zobaczywszy Paweł podziękowawszy Bogu przyjął otuchy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bracia usłyszeli o naszym przybyciu i wyszli nam na spotkanie aż do Forum Appiusza* i do Trzech Gospód.** Gdy Paweł ich ujrzał, podziękował Bogu i nabrał otuchy.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stamtąd bracia* usłyszawszy (o tych)** co do nas, przyszli na spotkanie nas aż do Appiusza Forum i Trzech Gospod. Tych zobaczywszy Paweł, podziękowawszy Bogu, nabrał śmiałości.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bracia usłyszawszy odnośnie nas wyszli na spotkanie nas aż do Appii Forum i Trzech Gospód tych zobaczywszy Paweł podziękowawszy Bogu przyjął otuchy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Rzymie bracia usłyszeli o naszym przybyciu i wyszli nam na spotkanie aż do Forum Appiusza i do Trzech Gospód. Gdy Paweł ich ujrzał, podziękował Bogu i nabrał otuchy.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Tamtejsi bracia, gdy usłyszeli o nas, wyszli nam naprzeciw aż do Forum Appiusza i do Trzech Gospód. Kiedy Paweł ich zobaczył, podziękował Bogu i nabrał otuchy.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Stąd, gdy usłyszeli bracia o nas, wyszli przeciwko nam aż do rynku Appijuszowego i do Trzech Karczem; których gdy Paweł ujrzał, podziękowawszy Bogu, wziął śmiałość.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bracia, usłyszawszy, wyszli przeciwko nam aż do rynku Appiuszowego i trzech karczem. Które ujźrzawszy Paweł, dzięki uczyniwszy Bogu, wziął śmiałość.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Tamtejsi bracia, dowiedziawszy się o nas, wyszli nam naprzeciw aż do Forum Appiusza i Trzech Gospód. Ujrzawszy ich, Paweł podziękował Bogu i nabrał otuchy.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bracia tamtejsi, gdy o nas usłyszeli, wyszli na nasze spotkanie aż do Forum Appii i do Tres Tabernae. Gdy Paweł ich ujrzał, podziękował Bogu i nabrał otuchy.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Tamtejsi bracia, gdy dowiedzieli się o nas, wyszli nam naprzeciw aż do Forum Appiusza i Trzech Gospód. Kiedy Paweł ujrzał ich, podziękował Bogu i nabrał otuchy.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Dowiedzieli się o nas tamtejsi bracia i wyszli nam na spotkanie aż do Forum Appiusza i Trzech Gospód. Kiedy Paweł ich zobaczył, podziękował Bogu i nabrał otuchy.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tutejsi bracia dowiedzieli się o nas, wyszli nam naprzeciw aż do Forum Appiusza i Trzech Tawern. Paweł zobaczywszy ich, podziękował Bogu i nabrał otuchy.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Stamtąd poszliśmy do Rzymu. Nasi rzymscy współwyznawcy dowiedzieli się o nas i wyszli nam na spotkanie aż do Forum Appiusza i Tres Tabernae. Gdy Paweł ich zobaczył, podziękował Bogu w modlitwie i nabrał otuchy.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weszliśmy już do Rzymu, pozwolono Pawłowi zamieszkać osobno, ale z żołnierzem, który miał go pilnować.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звідти брати, почувши про нас, вийшли нам назустріч аж до Апієвого торгу та Трьох корчем. Побачивши їх, Павло подякував Богові і посміливішав.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bracia stamtąd, gdy o nas usłyszeli, wyszli na nasze spotkanie aż do forum Appiusza i Trzech Gospod. Więc kiedy Paweł ich zobaczył, podziękował Bogu oraz nabrał śmiałości.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Tamtejsi bracia usłyszeli o nas i wyszli nam na spotkanie aż do Forum Apijskiego i Trzech Gospód. Na ich widok Sza'ul dziękował Bogu i nabrał otuchy.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bracia, usłyszawszy wiadomość o nas, wyszli nam na spotkanie aż do Rynku Appiusza i do Trzech Gospód, a Paweł, gdy ich ujrzał, podziękował Bogu i nabrał odwagi.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tamtejsi wierzący dowiedzieli się o naszym przybyciu, wyszli nam na spotkanie aż do Forum Appiusza i do „Trzech Tawern”. Zobaczywszy ich, Paweł oddał chwałę Bogu i nabrał otuchy.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Forum  Appiusza :  144  km  od  Puteoli, 64 km od Rzymu, przy Via Appia. Appiusz Klaudiusz zbudował tę część drogi w 312 r. p.  Chr.  Forum  Appiusza  miało  złą  sławę miejsca oszustów.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Tres Tabernae : 48 km od Rzymu.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współwyznawcach.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sprawach.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2024-04-28T06:09:12Z</dcterms:modified>
</cp:coreProperties>
</file>